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E" w:rsidRDefault="003D3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A708E" w:rsidRDefault="003D34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34D0" w:rsidRPr="005A0D32"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3D34D0" w:rsidRPr="005A0D32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Сервис</w:t>
            </w:r>
          </w:p>
        </w:tc>
      </w:tr>
      <w:tr w:rsidR="003D34D0" w:rsidRPr="005A0D32"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proofErr w:type="spellStart"/>
            <w:r w:rsidRPr="005A0D32">
              <w:rPr>
                <w:sz w:val="24"/>
                <w:szCs w:val="24"/>
              </w:rPr>
              <w:t>Ивент</w:t>
            </w:r>
            <w:proofErr w:type="spellEnd"/>
            <w:r w:rsidRPr="005A0D32">
              <w:rPr>
                <w:sz w:val="24"/>
                <w:szCs w:val="24"/>
              </w:rPr>
              <w:t>-сервис</w:t>
            </w:r>
          </w:p>
        </w:tc>
      </w:tr>
      <w:tr w:rsidR="003D34D0" w:rsidRPr="005A0D32"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 xml:space="preserve">6 </w:t>
            </w:r>
            <w:proofErr w:type="spellStart"/>
            <w:r w:rsidRPr="005A0D32">
              <w:rPr>
                <w:sz w:val="24"/>
                <w:szCs w:val="24"/>
              </w:rPr>
              <w:t>з.е</w:t>
            </w:r>
            <w:proofErr w:type="spellEnd"/>
            <w:r w:rsidRPr="005A0D32">
              <w:rPr>
                <w:sz w:val="24"/>
                <w:szCs w:val="24"/>
              </w:rPr>
              <w:t>.</w:t>
            </w:r>
          </w:p>
        </w:tc>
      </w:tr>
      <w:tr w:rsidR="003D34D0" w:rsidRPr="005A0D32"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 xml:space="preserve">Экзамен </w:t>
            </w:r>
          </w:p>
          <w:p w:rsidR="002A708E" w:rsidRPr="005A0D32" w:rsidRDefault="002A708E">
            <w:pPr>
              <w:rPr>
                <w:sz w:val="24"/>
                <w:szCs w:val="24"/>
              </w:rPr>
            </w:pPr>
          </w:p>
        </w:tc>
      </w:tr>
      <w:tr w:rsidR="003D34D0" w:rsidRPr="005A0D32">
        <w:tc>
          <w:tcPr>
            <w:tcW w:w="3261" w:type="dxa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spacing w:before="120"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 xml:space="preserve"> Тема 1.Цели и задачи бизнес-планирования сервисной деятельности.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lang w:eastAsia="en-US"/>
              </w:rPr>
            </w:pPr>
            <w:r w:rsidRPr="005A0D32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>Тема 4.Разработка плана маркетинга  фирмы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бизнес-плана.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0D32">
              <w:rPr>
                <w:sz w:val="24"/>
                <w:szCs w:val="24"/>
                <w:lang w:eastAsia="en-US"/>
              </w:rPr>
              <w:t>Тема 7. Разработка финансового плана.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E7E6E6" w:themeFill="background2"/>
          </w:tcPr>
          <w:p w:rsidR="002A708E" w:rsidRPr="005A0D32" w:rsidRDefault="003D34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D3C66" w:rsidRPr="005A0D32">
        <w:tc>
          <w:tcPr>
            <w:tcW w:w="10490" w:type="dxa"/>
            <w:gridSpan w:val="3"/>
            <w:shd w:val="clear" w:color="auto" w:fill="auto"/>
          </w:tcPr>
          <w:p w:rsidR="003D3C66" w:rsidRPr="005A0D32" w:rsidRDefault="003D3C66" w:rsidP="003D3C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5A0D3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D3C66" w:rsidRPr="005A0D32" w:rsidRDefault="003D3C66" w:rsidP="003D3C66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1.</w:t>
            </w:r>
            <w:r w:rsidRPr="005A0D32">
              <w:rPr>
                <w:sz w:val="24"/>
                <w:szCs w:val="24"/>
              </w:rPr>
              <w:tab/>
            </w:r>
            <w:r w:rsidRPr="005A0D32">
              <w:rPr>
                <w:bCs/>
                <w:sz w:val="24"/>
                <w:szCs w:val="24"/>
              </w:rPr>
              <w:t>Бизнес-планирование в индустрии гостеприимства [Электронный ресурс</w:t>
            </w:r>
            <w:proofErr w:type="gramStart"/>
            <w:r w:rsidRPr="005A0D32">
              <w:rPr>
                <w:bCs/>
                <w:sz w:val="24"/>
                <w:szCs w:val="24"/>
              </w:rPr>
              <w:t>]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учебное пособие / М. В. Виноградова [и др.]. - 4-е изд., </w:t>
            </w:r>
            <w:proofErr w:type="spellStart"/>
            <w:r w:rsidRPr="005A0D32">
              <w:rPr>
                <w:bCs/>
                <w:sz w:val="24"/>
                <w:szCs w:val="24"/>
              </w:rPr>
              <w:t>испр</w:t>
            </w:r>
            <w:proofErr w:type="spellEnd"/>
            <w:r w:rsidRPr="005A0D32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5A0D32">
              <w:rPr>
                <w:bCs/>
                <w:sz w:val="24"/>
                <w:szCs w:val="24"/>
              </w:rPr>
              <w:t>Москва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Дашков и К°, 2013. - 280 </w:t>
            </w:r>
            <w:proofErr w:type="spellStart"/>
            <w:r w:rsidRPr="005A0D32">
              <w:rPr>
                <w:bCs/>
                <w:sz w:val="24"/>
                <w:szCs w:val="24"/>
              </w:rPr>
              <w:t>с.</w:t>
            </w:r>
            <w:hyperlink r:id="rId6">
              <w:r w:rsidRPr="005A0D32">
                <w:rPr>
                  <w:rStyle w:val="afffffffe"/>
                  <w:bCs/>
                  <w:color w:val="0070C0"/>
                  <w:sz w:val="24"/>
                  <w:szCs w:val="24"/>
                </w:rPr>
                <w:t>http</w:t>
              </w:r>
              <w:proofErr w:type="spellEnd"/>
              <w:r w:rsidRPr="005A0D32">
                <w:rPr>
                  <w:rStyle w:val="afffffffe"/>
                  <w:bCs/>
                  <w:color w:val="0070C0"/>
                  <w:sz w:val="24"/>
                  <w:szCs w:val="24"/>
                </w:rPr>
                <w:t>://znanium.com/</w:t>
              </w:r>
              <w:proofErr w:type="spellStart"/>
              <w:r w:rsidRPr="005A0D32">
                <w:rPr>
                  <w:rStyle w:val="afffffffe"/>
                  <w:bCs/>
                  <w:color w:val="0070C0"/>
                  <w:sz w:val="24"/>
                  <w:szCs w:val="24"/>
                </w:rPr>
                <w:t>go.php?id</w:t>
              </w:r>
              <w:proofErr w:type="spellEnd"/>
              <w:r w:rsidRPr="005A0D32">
                <w:rPr>
                  <w:rStyle w:val="afffffffe"/>
                  <w:bCs/>
                  <w:color w:val="0070C0"/>
                  <w:sz w:val="24"/>
                  <w:szCs w:val="24"/>
                </w:rPr>
                <w:t>=430340</w:t>
              </w:r>
            </w:hyperlink>
            <w:hyperlink>
              <w:r w:rsidRPr="005A0D32">
                <w:rPr>
                  <w:bCs/>
                  <w:color w:val="0070C0"/>
                  <w:sz w:val="24"/>
                  <w:szCs w:val="24"/>
                </w:rPr>
                <w:t xml:space="preserve"> </w:t>
              </w:r>
            </w:hyperlink>
          </w:p>
          <w:p w:rsidR="003D3C66" w:rsidRPr="005A0D32" w:rsidRDefault="003D3C66" w:rsidP="003D3C66">
            <w:pPr>
              <w:jc w:val="both"/>
              <w:rPr>
                <w:bCs/>
                <w:sz w:val="24"/>
                <w:szCs w:val="24"/>
              </w:rPr>
            </w:pPr>
            <w:r w:rsidRPr="005A0D32">
              <w:rPr>
                <w:bCs/>
                <w:sz w:val="24"/>
                <w:szCs w:val="24"/>
              </w:rPr>
              <w:t>2.</w:t>
            </w:r>
            <w:r w:rsidRPr="005A0D32">
              <w:rPr>
                <w:bCs/>
                <w:sz w:val="24"/>
                <w:szCs w:val="24"/>
              </w:rPr>
              <w:tab/>
              <w:t>Буров, В. П. Бизнес-план фирмы. Теория и практика [Текст</w:t>
            </w:r>
            <w:proofErr w:type="gramStart"/>
            <w:r w:rsidRPr="005A0D32">
              <w:rPr>
                <w:bCs/>
                <w:sz w:val="24"/>
                <w:szCs w:val="24"/>
              </w:rPr>
              <w:t>]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учеб. пособие для студентов, обучающихся по </w:t>
            </w:r>
            <w:proofErr w:type="spellStart"/>
            <w:r w:rsidRPr="005A0D32">
              <w:rPr>
                <w:bCs/>
                <w:sz w:val="24"/>
                <w:szCs w:val="24"/>
              </w:rPr>
              <w:t>по</w:t>
            </w:r>
            <w:proofErr w:type="spellEnd"/>
            <w:r w:rsidRPr="005A0D32">
              <w:rPr>
                <w:bCs/>
                <w:sz w:val="24"/>
                <w:szCs w:val="24"/>
              </w:rPr>
              <w:t xml:space="preserve"> направлению 521600 "Экономика" и </w:t>
            </w:r>
            <w:proofErr w:type="spellStart"/>
            <w:r w:rsidRPr="005A0D32">
              <w:rPr>
                <w:bCs/>
                <w:sz w:val="24"/>
                <w:szCs w:val="24"/>
              </w:rPr>
              <w:t>экон</w:t>
            </w:r>
            <w:proofErr w:type="spellEnd"/>
            <w:r w:rsidRPr="005A0D32">
              <w:rPr>
                <w:bCs/>
                <w:sz w:val="24"/>
                <w:szCs w:val="24"/>
              </w:rPr>
              <w:t xml:space="preserve">. специальностям / В. П. Буров, А. Л. Ломакин, В. А. Морошкин. - </w:t>
            </w:r>
            <w:proofErr w:type="gramStart"/>
            <w:r w:rsidRPr="005A0D32">
              <w:rPr>
                <w:bCs/>
                <w:sz w:val="24"/>
                <w:szCs w:val="24"/>
              </w:rPr>
              <w:t>Москва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ИНФРА-М, 2009. - 192 с. 10экз.</w:t>
            </w:r>
          </w:p>
          <w:p w:rsidR="003D3C66" w:rsidRPr="005A0D32" w:rsidRDefault="003D3C66" w:rsidP="003D3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0D32">
              <w:rPr>
                <w:bCs/>
                <w:sz w:val="24"/>
                <w:szCs w:val="24"/>
              </w:rPr>
              <w:t>3.</w:t>
            </w:r>
            <w:r w:rsidRPr="005A0D32">
              <w:rPr>
                <w:bCs/>
                <w:sz w:val="24"/>
                <w:szCs w:val="24"/>
              </w:rPr>
              <w:tab/>
              <w:t>Малых, Н. И. Экономика гостиничного предприятия [Электронный ресурс</w:t>
            </w:r>
            <w:proofErr w:type="gramStart"/>
            <w:r w:rsidRPr="005A0D32">
              <w:rPr>
                <w:bCs/>
                <w:sz w:val="24"/>
                <w:szCs w:val="24"/>
              </w:rPr>
              <w:t>]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учебное пособие / Н. И. Малых, Н. Г. </w:t>
            </w:r>
            <w:proofErr w:type="spellStart"/>
            <w:r w:rsidRPr="005A0D32">
              <w:rPr>
                <w:bCs/>
                <w:sz w:val="24"/>
                <w:szCs w:val="24"/>
              </w:rPr>
              <w:t>Можаева</w:t>
            </w:r>
            <w:proofErr w:type="spellEnd"/>
            <w:r w:rsidRPr="005A0D32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5A0D32">
              <w:rPr>
                <w:bCs/>
                <w:sz w:val="24"/>
                <w:szCs w:val="24"/>
              </w:rPr>
              <w:t>Москва :</w:t>
            </w:r>
            <w:proofErr w:type="gramEnd"/>
            <w:r w:rsidRPr="005A0D32">
              <w:rPr>
                <w:bCs/>
                <w:sz w:val="24"/>
                <w:szCs w:val="24"/>
              </w:rPr>
              <w:t xml:space="preserve"> ФОРУМ: ИНФРА-М, 2013. - 320 </w:t>
            </w:r>
            <w:proofErr w:type="spellStart"/>
            <w:r w:rsidRPr="005A0D32">
              <w:rPr>
                <w:bCs/>
                <w:sz w:val="24"/>
                <w:szCs w:val="24"/>
              </w:rPr>
              <w:t>с.http</w:t>
            </w:r>
            <w:proofErr w:type="spellEnd"/>
            <w:r w:rsidRPr="005A0D32">
              <w:rPr>
                <w:bCs/>
                <w:sz w:val="24"/>
                <w:szCs w:val="24"/>
              </w:rPr>
              <w:t>://znanium.com/</w:t>
            </w:r>
            <w:proofErr w:type="spellStart"/>
            <w:r w:rsidRPr="005A0D32">
              <w:rPr>
                <w:bCs/>
                <w:sz w:val="24"/>
                <w:szCs w:val="24"/>
              </w:rPr>
              <w:t>go.php?id</w:t>
            </w:r>
            <w:proofErr w:type="spellEnd"/>
            <w:r w:rsidRPr="005A0D32">
              <w:rPr>
                <w:bCs/>
                <w:sz w:val="24"/>
                <w:szCs w:val="24"/>
              </w:rPr>
              <w:t>=406086</w:t>
            </w:r>
          </w:p>
          <w:p w:rsidR="003D3C66" w:rsidRPr="005A0D32" w:rsidRDefault="003D3C66" w:rsidP="003D3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3D3C66" w:rsidRPr="005A0D32" w:rsidRDefault="003D3C66" w:rsidP="003D3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>Дополнительная литература</w:t>
            </w:r>
            <w:r w:rsidRPr="005A0D32">
              <w:rPr>
                <w:sz w:val="24"/>
                <w:szCs w:val="24"/>
              </w:rPr>
              <w:t xml:space="preserve"> </w:t>
            </w:r>
          </w:p>
          <w:p w:rsidR="003D3C66" w:rsidRPr="005A0D32" w:rsidRDefault="003D3C66" w:rsidP="003D3C66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1.</w:t>
            </w:r>
            <w:r w:rsidRPr="005A0D32">
              <w:rPr>
                <w:sz w:val="24"/>
                <w:szCs w:val="24"/>
              </w:rPr>
              <w:tab/>
              <w:t xml:space="preserve">Бизнес-планирование / под ред. Т.Г. </w:t>
            </w:r>
            <w:proofErr w:type="spellStart"/>
            <w:r w:rsidRPr="005A0D32">
              <w:rPr>
                <w:sz w:val="24"/>
                <w:szCs w:val="24"/>
              </w:rPr>
              <w:t>Пападюк</w:t>
            </w:r>
            <w:proofErr w:type="spellEnd"/>
            <w:r w:rsidRPr="005A0D32">
              <w:rPr>
                <w:sz w:val="24"/>
                <w:szCs w:val="24"/>
              </w:rPr>
              <w:t xml:space="preserve">, В.Я. Горфинкель. – М.: Инфра-М, 2013. – 304 с. </w:t>
            </w:r>
          </w:p>
          <w:p w:rsidR="003D3C66" w:rsidRPr="005A0D32" w:rsidRDefault="003D3C66" w:rsidP="003D3C66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2.</w:t>
            </w:r>
            <w:r w:rsidRPr="005A0D32">
              <w:rPr>
                <w:sz w:val="24"/>
                <w:szCs w:val="24"/>
              </w:rPr>
              <w:tab/>
              <w:t>Севастьянова, С. А. Региональное планирование развития туризма и гостиничного хозяйства [Текст</w:t>
            </w:r>
            <w:proofErr w:type="gramStart"/>
            <w:r w:rsidRPr="005A0D32">
              <w:rPr>
                <w:sz w:val="24"/>
                <w:szCs w:val="24"/>
              </w:rPr>
              <w:t>] :</w:t>
            </w:r>
            <w:proofErr w:type="gramEnd"/>
            <w:r w:rsidRPr="005A0D3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"Экономика и управление на предприятии туризма" / С. А. Севастьянова. - </w:t>
            </w:r>
            <w:proofErr w:type="gramStart"/>
            <w:r w:rsidRPr="005A0D32">
              <w:rPr>
                <w:sz w:val="24"/>
                <w:szCs w:val="24"/>
              </w:rPr>
              <w:t>Москва :</w:t>
            </w:r>
            <w:proofErr w:type="gramEnd"/>
            <w:r w:rsidRPr="005A0D32">
              <w:rPr>
                <w:sz w:val="24"/>
                <w:szCs w:val="24"/>
              </w:rPr>
              <w:t xml:space="preserve"> </w:t>
            </w:r>
            <w:proofErr w:type="spellStart"/>
            <w:r w:rsidRPr="005A0D32">
              <w:rPr>
                <w:sz w:val="24"/>
                <w:szCs w:val="24"/>
              </w:rPr>
              <w:t>КноРус</w:t>
            </w:r>
            <w:proofErr w:type="spellEnd"/>
            <w:r w:rsidRPr="005A0D32">
              <w:rPr>
                <w:sz w:val="24"/>
                <w:szCs w:val="24"/>
              </w:rPr>
              <w:t>, 2016. - 255 с. 5экз.</w:t>
            </w:r>
          </w:p>
          <w:p w:rsidR="003D3C66" w:rsidRPr="005A0D32" w:rsidRDefault="003D3C66" w:rsidP="003D3C66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3.</w:t>
            </w:r>
            <w:r w:rsidRPr="005A0D32">
              <w:rPr>
                <w:sz w:val="24"/>
                <w:szCs w:val="24"/>
              </w:rPr>
              <w:tab/>
              <w:t>Резник, С. Д. Основы предпринимательской деятельности [Текст</w:t>
            </w:r>
            <w:proofErr w:type="gramStart"/>
            <w:r w:rsidRPr="005A0D32">
              <w:rPr>
                <w:sz w:val="24"/>
                <w:szCs w:val="24"/>
              </w:rPr>
              <w:t>] :</w:t>
            </w:r>
            <w:proofErr w:type="gramEnd"/>
            <w:r w:rsidRPr="005A0D32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5A0D32">
              <w:rPr>
                <w:sz w:val="24"/>
                <w:szCs w:val="24"/>
              </w:rPr>
              <w:t>Черницов</w:t>
            </w:r>
            <w:proofErr w:type="spellEnd"/>
            <w:r w:rsidRPr="005A0D32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5A0D32">
              <w:rPr>
                <w:sz w:val="24"/>
                <w:szCs w:val="24"/>
              </w:rPr>
              <w:t>Москва :</w:t>
            </w:r>
            <w:proofErr w:type="gramEnd"/>
            <w:r w:rsidRPr="005A0D32">
              <w:rPr>
                <w:sz w:val="24"/>
                <w:szCs w:val="24"/>
              </w:rPr>
              <w:t xml:space="preserve"> ИНФРА-М, 2015. - 287 с. http://znanium.com/go.php?id=489804</w:t>
            </w:r>
          </w:p>
          <w:p w:rsidR="003D3C66" w:rsidRPr="005A0D32" w:rsidRDefault="003D3C66" w:rsidP="003D3C66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4.</w:t>
            </w:r>
            <w:r w:rsidRPr="005A0D32">
              <w:rPr>
                <w:sz w:val="24"/>
                <w:szCs w:val="24"/>
              </w:rPr>
              <w:tab/>
              <w:t>Бизнес-планирование в индустрии гостеприимства [Электронный ресурс</w:t>
            </w:r>
            <w:proofErr w:type="gramStart"/>
            <w:r w:rsidRPr="005A0D32">
              <w:rPr>
                <w:sz w:val="24"/>
                <w:szCs w:val="24"/>
              </w:rPr>
              <w:t>] :</w:t>
            </w:r>
            <w:proofErr w:type="gramEnd"/>
            <w:r w:rsidRPr="005A0D32">
              <w:rPr>
                <w:sz w:val="24"/>
                <w:szCs w:val="24"/>
              </w:rPr>
              <w:t xml:space="preserve"> учебное пособие / М. В. Виноградова [и др.]. - 4-е изд., </w:t>
            </w:r>
            <w:proofErr w:type="spellStart"/>
            <w:r w:rsidRPr="005A0D32">
              <w:rPr>
                <w:sz w:val="24"/>
                <w:szCs w:val="24"/>
              </w:rPr>
              <w:t>испр</w:t>
            </w:r>
            <w:proofErr w:type="spellEnd"/>
            <w:r w:rsidRPr="005A0D32">
              <w:rPr>
                <w:sz w:val="24"/>
                <w:szCs w:val="24"/>
              </w:rPr>
              <w:t xml:space="preserve">. - </w:t>
            </w:r>
            <w:proofErr w:type="gramStart"/>
            <w:r w:rsidRPr="005A0D32">
              <w:rPr>
                <w:sz w:val="24"/>
                <w:szCs w:val="24"/>
              </w:rPr>
              <w:t>Москва :</w:t>
            </w:r>
            <w:proofErr w:type="gramEnd"/>
            <w:r w:rsidRPr="005A0D32">
              <w:rPr>
                <w:sz w:val="24"/>
                <w:szCs w:val="24"/>
              </w:rPr>
              <w:t xml:space="preserve"> Дашков и К°, 2013. - 280 </w:t>
            </w:r>
            <w:proofErr w:type="spellStart"/>
            <w:r w:rsidRPr="005A0D32">
              <w:rPr>
                <w:sz w:val="24"/>
                <w:szCs w:val="24"/>
              </w:rPr>
              <w:t>с.http</w:t>
            </w:r>
            <w:proofErr w:type="spellEnd"/>
            <w:r w:rsidRPr="005A0D32">
              <w:rPr>
                <w:sz w:val="24"/>
                <w:szCs w:val="24"/>
              </w:rPr>
              <w:t>://znanium.com/</w:t>
            </w:r>
            <w:proofErr w:type="spellStart"/>
            <w:r w:rsidRPr="005A0D32">
              <w:rPr>
                <w:sz w:val="24"/>
                <w:szCs w:val="24"/>
              </w:rPr>
              <w:t>go.php?id</w:t>
            </w:r>
            <w:proofErr w:type="spellEnd"/>
            <w:r w:rsidRPr="005A0D32">
              <w:rPr>
                <w:sz w:val="24"/>
                <w:szCs w:val="24"/>
              </w:rPr>
              <w:t>=430340</w:t>
            </w:r>
          </w:p>
          <w:p w:rsidR="003D3C66" w:rsidRPr="005A0D32" w:rsidRDefault="003D3C66" w:rsidP="003D3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5.</w:t>
            </w:r>
            <w:r w:rsidRPr="005A0D32">
              <w:rPr>
                <w:sz w:val="24"/>
                <w:szCs w:val="24"/>
              </w:rPr>
              <w:tab/>
              <w:t>Горемыкин, В. А. Бизнес-план. Методика разработки. 25 реальных образцов бизнес- планов [Текст</w:t>
            </w:r>
            <w:proofErr w:type="gramStart"/>
            <w:r w:rsidRPr="005A0D32">
              <w:rPr>
                <w:sz w:val="24"/>
                <w:szCs w:val="24"/>
              </w:rPr>
              <w:t>] :</w:t>
            </w:r>
            <w:proofErr w:type="gramEnd"/>
            <w:r w:rsidRPr="005A0D32">
              <w:rPr>
                <w:sz w:val="24"/>
                <w:szCs w:val="24"/>
              </w:rPr>
              <w:t xml:space="preserve"> производственно-практическое издание / В. А. Горемыкин. - 6-е изд., </w:t>
            </w:r>
            <w:proofErr w:type="spellStart"/>
            <w:r w:rsidRPr="005A0D32">
              <w:rPr>
                <w:sz w:val="24"/>
                <w:szCs w:val="24"/>
              </w:rPr>
              <w:t>перераб</w:t>
            </w:r>
            <w:proofErr w:type="spellEnd"/>
            <w:r w:rsidRPr="005A0D32">
              <w:rPr>
                <w:sz w:val="24"/>
                <w:szCs w:val="24"/>
              </w:rPr>
              <w:t xml:space="preserve">. и доп. - </w:t>
            </w:r>
            <w:proofErr w:type="gramStart"/>
            <w:r w:rsidRPr="005A0D32">
              <w:rPr>
                <w:sz w:val="24"/>
                <w:szCs w:val="24"/>
              </w:rPr>
              <w:t>Москва :</w:t>
            </w:r>
            <w:proofErr w:type="gramEnd"/>
            <w:r w:rsidRPr="005A0D32">
              <w:rPr>
                <w:sz w:val="24"/>
                <w:szCs w:val="24"/>
              </w:rPr>
              <w:t xml:space="preserve"> Ось-89, 2011. - 590 с. 1экз.</w:t>
            </w:r>
          </w:p>
        </w:tc>
      </w:tr>
      <w:bookmarkEnd w:id="0"/>
      <w:tr w:rsidR="003D34D0" w:rsidRPr="005A0D32">
        <w:tc>
          <w:tcPr>
            <w:tcW w:w="10490" w:type="dxa"/>
            <w:gridSpan w:val="3"/>
            <w:shd w:val="clear" w:color="auto" w:fill="E7E6E6" w:themeFill="background2"/>
          </w:tcPr>
          <w:p w:rsidR="002A708E" w:rsidRPr="005A0D32" w:rsidRDefault="003D34D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2A708E" w:rsidRPr="005A0D32" w:rsidRDefault="003D34D0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0D32">
              <w:rPr>
                <w:sz w:val="24"/>
                <w:szCs w:val="24"/>
              </w:rPr>
              <w:t>Astra</w:t>
            </w:r>
            <w:proofErr w:type="spellEnd"/>
            <w:r w:rsidRPr="005A0D32">
              <w:rPr>
                <w:sz w:val="24"/>
                <w:szCs w:val="24"/>
              </w:rPr>
              <w:t xml:space="preserve"> </w:t>
            </w:r>
            <w:proofErr w:type="spellStart"/>
            <w:r w:rsidRPr="005A0D32">
              <w:rPr>
                <w:sz w:val="24"/>
                <w:szCs w:val="24"/>
              </w:rPr>
              <w:t>Linux</w:t>
            </w:r>
            <w:proofErr w:type="spellEnd"/>
            <w:r w:rsidRPr="005A0D32">
              <w:rPr>
                <w:sz w:val="24"/>
                <w:szCs w:val="24"/>
              </w:rPr>
              <w:t xml:space="preserve"> </w:t>
            </w:r>
            <w:proofErr w:type="spellStart"/>
            <w:r w:rsidRPr="005A0D32">
              <w:rPr>
                <w:sz w:val="24"/>
                <w:szCs w:val="24"/>
              </w:rPr>
              <w:t>Common</w:t>
            </w:r>
            <w:proofErr w:type="spellEnd"/>
            <w:r w:rsidRPr="005A0D32">
              <w:rPr>
                <w:sz w:val="24"/>
                <w:szCs w:val="24"/>
              </w:rPr>
              <w:t xml:space="preserve"> </w:t>
            </w:r>
            <w:proofErr w:type="spellStart"/>
            <w:r w:rsidRPr="005A0D32">
              <w:rPr>
                <w:sz w:val="24"/>
                <w:szCs w:val="24"/>
              </w:rPr>
              <w:t>Edition</w:t>
            </w:r>
            <w:proofErr w:type="spellEnd"/>
            <w:r w:rsidRPr="005A0D3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708E" w:rsidRPr="005A0D32" w:rsidRDefault="003D34D0">
            <w:pPr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708E" w:rsidRPr="005A0D32" w:rsidRDefault="002A708E">
            <w:pPr>
              <w:rPr>
                <w:b/>
                <w:sz w:val="24"/>
                <w:szCs w:val="24"/>
              </w:rPr>
            </w:pPr>
          </w:p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Общего доступа</w:t>
            </w:r>
          </w:p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- Справочная правовая система ГАРАНТ</w:t>
            </w:r>
          </w:p>
          <w:p w:rsidR="002A708E" w:rsidRPr="005A0D32" w:rsidRDefault="003D34D0">
            <w:p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708E" w:rsidRPr="005A0D32" w:rsidRDefault="003D34D0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5A0D32">
              <w:rPr>
                <w:color w:val="auto"/>
              </w:rPr>
              <w:t xml:space="preserve">www.openbusiness.ru </w:t>
            </w:r>
          </w:p>
          <w:p w:rsidR="002A708E" w:rsidRPr="005A0D32" w:rsidRDefault="003D34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https://biznes-prost.ru/category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E7E6E6" w:themeFill="background2"/>
          </w:tcPr>
          <w:p w:rsidR="002A708E" w:rsidRPr="005A0D32" w:rsidRDefault="003D34D0">
            <w:pPr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0D32">
              <w:rPr>
                <w:sz w:val="24"/>
                <w:szCs w:val="24"/>
              </w:rPr>
              <w:t>В данной дисциплине не реализуются</w:t>
            </w:r>
          </w:p>
          <w:p w:rsidR="002A708E" w:rsidRPr="005A0D32" w:rsidRDefault="002A70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D34D0" w:rsidRPr="005A0D32">
        <w:tc>
          <w:tcPr>
            <w:tcW w:w="10490" w:type="dxa"/>
            <w:gridSpan w:val="3"/>
            <w:shd w:val="clear" w:color="auto" w:fill="E7E6E6" w:themeFill="background2"/>
          </w:tcPr>
          <w:p w:rsidR="002A708E" w:rsidRPr="005A0D32" w:rsidRDefault="003D34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0D3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34D0" w:rsidRPr="005A0D32">
        <w:tc>
          <w:tcPr>
            <w:tcW w:w="10490" w:type="dxa"/>
            <w:gridSpan w:val="3"/>
            <w:shd w:val="clear" w:color="auto" w:fill="auto"/>
          </w:tcPr>
          <w:p w:rsidR="002A708E" w:rsidRPr="005A0D32" w:rsidRDefault="003D34D0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5A0D32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5A0D32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2A708E" w:rsidRDefault="002A708E">
      <w:pPr>
        <w:ind w:left="-284"/>
        <w:rPr>
          <w:sz w:val="24"/>
          <w:szCs w:val="24"/>
        </w:rPr>
      </w:pPr>
    </w:p>
    <w:p w:rsidR="002A708E" w:rsidRDefault="003D34D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Огурцова Ю.Н.</w:t>
      </w:r>
      <w:r>
        <w:rPr>
          <w:sz w:val="16"/>
          <w:szCs w:val="16"/>
          <w:u w:val="single"/>
        </w:rPr>
        <w:t xml:space="preserve"> </w:t>
      </w:r>
    </w:p>
    <w:p w:rsidR="002A708E" w:rsidRDefault="002A708E">
      <w:pPr>
        <w:rPr>
          <w:sz w:val="24"/>
          <w:szCs w:val="24"/>
          <w:u w:val="single"/>
        </w:rPr>
      </w:pPr>
    </w:p>
    <w:p w:rsidR="002A708E" w:rsidRDefault="002A708E">
      <w:pPr>
        <w:rPr>
          <w:sz w:val="24"/>
          <w:szCs w:val="24"/>
        </w:rPr>
      </w:pPr>
    </w:p>
    <w:p w:rsidR="002A708E" w:rsidRDefault="002A708E">
      <w:pPr>
        <w:rPr>
          <w:sz w:val="24"/>
          <w:szCs w:val="24"/>
        </w:rPr>
      </w:pPr>
    </w:p>
    <w:p w:rsidR="002A708E" w:rsidRDefault="003D34D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2A708E" w:rsidRDefault="003D34D0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Ергунова</w:t>
      </w:r>
      <w:proofErr w:type="spellEnd"/>
      <w:r>
        <w:rPr>
          <w:sz w:val="24"/>
          <w:szCs w:val="24"/>
        </w:rPr>
        <w:t xml:space="preserve"> О.Т.</w:t>
      </w:r>
    </w:p>
    <w:p w:rsidR="002A708E" w:rsidRDefault="002A708E">
      <w:pPr>
        <w:ind w:left="-284"/>
      </w:pPr>
    </w:p>
    <w:sectPr w:rsidR="002A70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180B"/>
    <w:multiLevelType w:val="multilevel"/>
    <w:tmpl w:val="351A9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04811"/>
    <w:multiLevelType w:val="multilevel"/>
    <w:tmpl w:val="D070D24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E"/>
    <w:rsid w:val="002A708E"/>
    <w:rsid w:val="003D34D0"/>
    <w:rsid w:val="003D3C66"/>
    <w:rsid w:val="005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EE8B-A8BC-4C6B-9EB1-7F788F7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6C4F9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sz w:val="22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bCs/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e">
    <w:name w:val="Посещённая гиперссылка"/>
    <w:rsid w:val="003D3C6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3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4F52-2E1B-47A1-B9BC-F8621E2E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2019-04-18T07:56:00Z</cp:lastPrinted>
  <dcterms:created xsi:type="dcterms:W3CDTF">2019-03-18T08:23:00Z</dcterms:created>
  <dcterms:modified xsi:type="dcterms:W3CDTF">2019-07-11T06:20:00Z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